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110CCE" w:rsidRDefault="00E33A8F" w:rsidP="007D73CE">
      <w:pPr>
        <w:spacing w:after="0" w:line="360" w:lineRule="auto"/>
        <w:jc w:val="center"/>
        <w:rPr>
          <w:rFonts w:ascii="AcadNusx" w:hAnsi="AcadNusx"/>
          <w:b/>
        </w:rPr>
      </w:pPr>
      <w:r>
        <w:rPr>
          <w:rFonts w:ascii="Sylfaen" w:hAnsi="Sylfaen"/>
          <w:b/>
          <w:lang w:val="ka-GE"/>
        </w:rPr>
        <w:t xml:space="preserve">რკინა ბეტონის </w:t>
      </w:r>
      <w:r w:rsidR="00E77954">
        <w:rPr>
          <w:rFonts w:ascii="Sylfaen" w:hAnsi="Sylfaen"/>
          <w:b/>
          <w:lang w:val="ka-GE"/>
        </w:rPr>
        <w:t>კონსტრუქციების</w:t>
      </w:r>
      <w:r w:rsidR="000F3872">
        <w:rPr>
          <w:rFonts w:ascii="Sylfaen" w:hAnsi="Sylfaen"/>
          <w:b/>
          <w:lang w:val="ka-GE"/>
        </w:rPr>
        <w:t xml:space="preserve"> შესყიდვა</w:t>
      </w:r>
    </w:p>
    <w:p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44CD">
        <w:rPr>
          <w:rFonts w:ascii="Sylfaen" w:hAnsi="Sylfaen" w:cs="Sylfaen"/>
          <w:b/>
          <w:sz w:val="20"/>
          <w:szCs w:val="20"/>
          <w:lang w:val="ka-GE"/>
        </w:rPr>
        <w:t>076</w:t>
      </w:r>
      <w:r w:rsidR="007778CE">
        <w:rPr>
          <w:rFonts w:ascii="Sylfaen" w:hAnsi="Sylfaen" w:cs="Sylfaen"/>
          <w:b/>
          <w:sz w:val="20"/>
          <w:szCs w:val="20"/>
          <w:lang w:val="ka-GE"/>
        </w:rPr>
        <w:t>-</w:t>
      </w:r>
      <w:r w:rsidR="002260A5">
        <w:rPr>
          <w:rFonts w:ascii="Sylfaen" w:hAnsi="Sylfaen" w:cs="Sylfaen"/>
          <w:b/>
          <w:sz w:val="20"/>
          <w:szCs w:val="20"/>
          <w:lang w:val="en-GB"/>
        </w:rPr>
        <w:t>BID-18</w:t>
      </w: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Default="007D73CE" w:rsidP="007D73CE">
      <w:pPr>
        <w:rPr>
          <w:rFonts w:ascii="Sylfaen" w:hAnsi="Sylfaen"/>
          <w:lang w:val="ka-GE"/>
        </w:rPr>
      </w:pPr>
    </w:p>
    <w:p w:rsidR="007D73CE" w:rsidRPr="007D73CE" w:rsidRDefault="007D73CE" w:rsidP="007D73CE">
      <w:pPr>
        <w:rPr>
          <w:rFonts w:ascii="Sylfaen" w:hAnsi="Sylfaen"/>
          <w:b/>
          <w:lang w:val="ka-GE"/>
        </w:rPr>
      </w:pPr>
      <w:r w:rsidRPr="007D73CE">
        <w:rPr>
          <w:rFonts w:ascii="Sylfaen" w:hAnsi="Sylfaen"/>
          <w:b/>
          <w:lang w:val="ka-GE"/>
        </w:rPr>
        <w:t>სარჩევი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FD0DCD" w:rsidRDefault="00FD0DCD"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E33A8F" w:rsidRDefault="00E33A8F" w:rsidP="00665C42">
      <w:pPr>
        <w:spacing w:after="0" w:line="360" w:lineRule="auto"/>
        <w:jc w:val="center"/>
        <w:rPr>
          <w:rFonts w:ascii="AcadNusx" w:hAnsi="AcadNusx"/>
          <w:b/>
        </w:rPr>
      </w:pPr>
    </w:p>
    <w:p w:rsidR="00E33A8F" w:rsidRDefault="00E33A8F" w:rsidP="00665C42">
      <w:pPr>
        <w:spacing w:after="0" w:line="360" w:lineRule="auto"/>
        <w:jc w:val="center"/>
        <w:rPr>
          <w:rFonts w:ascii="AcadNusx" w:hAnsi="AcadNusx"/>
          <w:b/>
        </w:rPr>
      </w:pPr>
    </w:p>
    <w:p w:rsidR="00E33A8F" w:rsidRDefault="00E33A8F"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3011B3" w:rsidRDefault="003011B3" w:rsidP="00665C42">
      <w:pPr>
        <w:spacing w:after="0" w:line="360" w:lineRule="auto"/>
        <w:jc w:val="center"/>
        <w:rPr>
          <w:rFonts w:ascii="AcadNusx" w:hAnsi="AcadNusx"/>
          <w:b/>
        </w:rPr>
      </w:pPr>
    </w:p>
    <w:p w:rsidR="00A167BC" w:rsidRPr="00110CCE" w:rsidRDefault="00E33A8F" w:rsidP="00A167BC">
      <w:pPr>
        <w:spacing w:after="0" w:line="360" w:lineRule="auto"/>
        <w:jc w:val="center"/>
        <w:rPr>
          <w:rFonts w:ascii="AcadNusx" w:hAnsi="AcadNusx"/>
          <w:b/>
        </w:rPr>
      </w:pPr>
      <w:r>
        <w:rPr>
          <w:rFonts w:ascii="Sylfaen" w:hAnsi="Sylfaen"/>
          <w:b/>
          <w:lang w:val="ka-GE"/>
        </w:rPr>
        <w:t xml:space="preserve">კონკურსი </w:t>
      </w:r>
      <w:r w:rsidR="00A167BC">
        <w:rPr>
          <w:rFonts w:ascii="Sylfaen" w:hAnsi="Sylfaen"/>
          <w:b/>
          <w:lang w:val="ka-GE"/>
        </w:rPr>
        <w:t xml:space="preserve">რკინა ბეტონის </w:t>
      </w:r>
      <w:r w:rsidR="00E77954">
        <w:rPr>
          <w:rFonts w:ascii="Sylfaen" w:hAnsi="Sylfaen"/>
          <w:b/>
          <w:lang w:val="ka-GE"/>
        </w:rPr>
        <w:t>კონსტრუქციების</w:t>
      </w:r>
      <w:r w:rsidR="00A167BC">
        <w:rPr>
          <w:rFonts w:ascii="Sylfaen" w:hAnsi="Sylfaen"/>
          <w:b/>
          <w:lang w:val="ka-GE"/>
        </w:rPr>
        <w:t xml:space="preserve"> </w:t>
      </w:r>
    </w:p>
    <w:p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44CD">
        <w:rPr>
          <w:rFonts w:ascii="Sylfaen" w:hAnsi="Sylfaen" w:cs="Sylfaen"/>
          <w:b/>
          <w:sz w:val="20"/>
          <w:szCs w:val="20"/>
          <w:lang w:val="ka-GE"/>
        </w:rPr>
        <w:t>076</w:t>
      </w:r>
      <w:r w:rsidR="007778CE">
        <w:rPr>
          <w:rFonts w:ascii="Sylfaen" w:hAnsi="Sylfaen" w:cs="Sylfaen"/>
          <w:b/>
          <w:sz w:val="20"/>
          <w:szCs w:val="20"/>
          <w:lang w:val="ka-GE"/>
        </w:rPr>
        <w:t>-</w:t>
      </w:r>
      <w:r w:rsidR="00E66B96">
        <w:rPr>
          <w:rFonts w:ascii="Sylfaen" w:hAnsi="Sylfaen" w:cs="Sylfaen"/>
          <w:b/>
          <w:sz w:val="20"/>
          <w:szCs w:val="20"/>
          <w:lang w:val="en-GB"/>
        </w:rPr>
        <w:t>BID-18</w:t>
      </w:r>
    </w:p>
    <w:p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E33A8F" w:rsidRPr="00E33A8F">
        <w:rPr>
          <w:rFonts w:ascii="Sylfaen" w:hAnsi="Sylfaen" w:cs="Sylfaen"/>
          <w:sz w:val="20"/>
          <w:szCs w:val="20"/>
          <w:lang w:val="ka-GE"/>
        </w:rPr>
        <w:t xml:space="preserve">რკინა-ბეტონის </w:t>
      </w:r>
      <w:r w:rsidR="00A344CD">
        <w:rPr>
          <w:rFonts w:ascii="Sylfaen" w:hAnsi="Sylfaen" w:cs="Sylfaen"/>
          <w:sz w:val="20"/>
          <w:szCs w:val="20"/>
          <w:lang w:val="ka-GE"/>
        </w:rPr>
        <w:t>კონსტრუქციების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r w:rsidR="00015BAA" w:rsidRPr="00015BAA">
        <w:rPr>
          <w:rFonts w:ascii="Sylfaen" w:hAnsi="Sylfaen"/>
          <w:sz w:val="20"/>
          <w:szCs w:val="20"/>
          <w:lang w:val="ka-GE"/>
        </w:rPr>
        <w:tab/>
      </w:r>
    </w:p>
    <w:p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A344CD">
        <w:rPr>
          <w:rFonts w:ascii="Sylfaen" w:hAnsi="Sylfaen" w:cs="Sylfaen"/>
          <w:b/>
          <w:sz w:val="20"/>
          <w:szCs w:val="20"/>
          <w:lang w:val="ka-GE"/>
        </w:rPr>
        <w:t>076</w:t>
      </w:r>
      <w:r w:rsidR="007778CE">
        <w:rPr>
          <w:rFonts w:ascii="Sylfaen" w:hAnsi="Sylfaen" w:cs="Sylfaen"/>
          <w:b/>
          <w:sz w:val="20"/>
          <w:szCs w:val="20"/>
          <w:lang w:val="ka-GE"/>
        </w:rPr>
        <w:t>-</w:t>
      </w:r>
      <w:r w:rsidR="00E66B96">
        <w:rPr>
          <w:rFonts w:ascii="Sylfaen" w:hAnsi="Sylfaen" w:cs="Sylfaen"/>
          <w:b/>
          <w:sz w:val="20"/>
          <w:szCs w:val="20"/>
          <w:lang w:val="en-GB"/>
        </w:rPr>
        <w:t>BID-18</w:t>
      </w:r>
    </w:p>
    <w:p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rsidR="00B47D4C" w:rsidRDefault="00B47D4C" w:rsidP="00A167BC">
      <w:pPr>
        <w:spacing w:after="0" w:line="360" w:lineRule="auto"/>
        <w:jc w:val="both"/>
        <w:rPr>
          <w:rFonts w:ascii="Sylfaen" w:hAnsi="Sylfaen" w:cs="Sylfaen"/>
          <w:b/>
          <w:sz w:val="20"/>
          <w:szCs w:val="20"/>
          <w:u w:val="single"/>
          <w:lang w:val="ka-GE"/>
        </w:rPr>
      </w:pPr>
    </w:p>
    <w:p w:rsidR="00F82D35" w:rsidRDefault="00E77954" w:rsidP="00015BAA">
      <w:pPr>
        <w:pStyle w:val="ListParagraph"/>
        <w:numPr>
          <w:ilvl w:val="0"/>
          <w:numId w:val="24"/>
        </w:numPr>
        <w:spacing w:after="0" w:line="360" w:lineRule="auto"/>
        <w:jc w:val="both"/>
        <w:rPr>
          <w:rFonts w:ascii="Sylfaen" w:hAnsi="Sylfaen" w:cs="Sylfaen"/>
          <w:b/>
          <w:sz w:val="20"/>
          <w:szCs w:val="20"/>
          <w:u w:val="single"/>
          <w:lang w:val="ka-GE"/>
        </w:rPr>
      </w:pPr>
      <w:r w:rsidRPr="00015BAA">
        <w:rPr>
          <w:rFonts w:ascii="Sylfaen" w:hAnsi="Sylfaen" w:cs="Sylfaen"/>
          <w:b/>
          <w:sz w:val="20"/>
          <w:szCs w:val="20"/>
          <w:u w:val="single"/>
          <w:lang w:val="ka-GE"/>
        </w:rPr>
        <w:t>რკინა</w:t>
      </w:r>
      <w:r w:rsidR="001A2B06" w:rsidRPr="00015BAA">
        <w:rPr>
          <w:rFonts w:ascii="Sylfaen" w:hAnsi="Sylfaen" w:cs="Sylfaen"/>
          <w:b/>
          <w:sz w:val="20"/>
          <w:szCs w:val="20"/>
          <w:u w:val="single"/>
          <w:lang w:val="ka-GE"/>
        </w:rPr>
        <w:t>-ბეტონის კონსტრუქციების ჩამონათ</w:t>
      </w:r>
      <w:r w:rsidRPr="00015BAA">
        <w:rPr>
          <w:rFonts w:ascii="Sylfaen" w:hAnsi="Sylfaen" w:cs="Sylfaen"/>
          <w:b/>
          <w:sz w:val="20"/>
          <w:szCs w:val="20"/>
          <w:u w:val="single"/>
          <w:lang w:val="ka-GE"/>
        </w:rPr>
        <w:t>ვალი მითითებულია დანართი N1</w:t>
      </w:r>
    </w:p>
    <w:p w:rsidR="00F82D35" w:rsidRDefault="00015BAA" w:rsidP="00A167BC">
      <w:pPr>
        <w:pStyle w:val="ListParagraph"/>
        <w:numPr>
          <w:ilvl w:val="0"/>
          <w:numId w:val="24"/>
        </w:numPr>
        <w:spacing w:after="0" w:line="360" w:lineRule="auto"/>
        <w:jc w:val="both"/>
        <w:rPr>
          <w:rFonts w:ascii="Sylfaen" w:hAnsi="Sylfaen" w:cs="Sylfaen"/>
          <w:b/>
          <w:sz w:val="20"/>
          <w:szCs w:val="20"/>
          <w:u w:val="single"/>
          <w:lang w:val="ka-GE"/>
        </w:rPr>
      </w:pPr>
      <w:r w:rsidRPr="00015BAA">
        <w:rPr>
          <w:rFonts w:ascii="Sylfaen" w:hAnsi="Sylfaen" w:cs="Sylfaen"/>
          <w:b/>
          <w:sz w:val="20"/>
          <w:szCs w:val="20"/>
          <w:u w:val="single"/>
          <w:lang w:val="ka-GE"/>
        </w:rPr>
        <w:t xml:space="preserve">რკინა-ბეტონის კონსტრუქციები დამზადდებული უნდა იქნას კომპანიის მიერ შემუშავებული ნახაზების მიხედვით (ანაკრები ჭების მოწყობის კონსტრუქციული ნაწილი-თან ერთვის) </w:t>
      </w:r>
      <w:r>
        <w:rPr>
          <w:rFonts w:ascii="Sylfaen" w:hAnsi="Sylfaen" w:cs="Sylfaen"/>
          <w:b/>
          <w:sz w:val="20"/>
          <w:szCs w:val="20"/>
          <w:u w:val="single"/>
          <w:lang w:val="ka-GE"/>
        </w:rPr>
        <w:t>და უნდა შეესაბამებოდეს პროექტით განსაზღვრულ ხარისხს.</w:t>
      </w:r>
    </w:p>
    <w:p w:rsidR="004D5FD5" w:rsidRDefault="004D5FD5" w:rsidP="004D5FD5">
      <w:pPr>
        <w:pStyle w:val="ListParagraph"/>
        <w:spacing w:after="0" w:line="360" w:lineRule="auto"/>
        <w:jc w:val="both"/>
        <w:rPr>
          <w:rFonts w:ascii="Sylfaen" w:hAnsi="Sylfaen" w:cs="Sylfaen"/>
          <w:b/>
          <w:sz w:val="20"/>
          <w:szCs w:val="20"/>
          <w:u w:val="single"/>
          <w:lang w:val="ka-GE"/>
        </w:rPr>
      </w:pPr>
    </w:p>
    <w:p w:rsidR="004D5FD5" w:rsidRPr="004D5FD5" w:rsidRDefault="00216D0B" w:rsidP="004D5FD5">
      <w:pPr>
        <w:spacing w:after="0" w:line="360" w:lineRule="auto"/>
        <w:ind w:left="360"/>
        <w:jc w:val="both"/>
        <w:rPr>
          <w:rFonts w:ascii="Sylfaen" w:hAnsi="Sylfaen" w:cs="Sylfaen"/>
          <w:b/>
          <w:i/>
          <w:sz w:val="20"/>
          <w:szCs w:val="20"/>
          <w:u w:val="single"/>
          <w:lang w:val="ka-GE"/>
        </w:rPr>
      </w:pPr>
      <w:r>
        <w:rPr>
          <w:rFonts w:ascii="Sylfaen" w:hAnsi="Sylfaen" w:cs="Sylfaen"/>
          <w:b/>
          <w:i/>
          <w:sz w:val="20"/>
          <w:szCs w:val="20"/>
          <w:u w:val="single"/>
          <w:lang w:val="ka-GE"/>
        </w:rPr>
        <w:t xml:space="preserve">საქონლის  ტრანსპორტირების </w:t>
      </w:r>
      <w:r w:rsidR="004D5FD5">
        <w:rPr>
          <w:rFonts w:ascii="Sylfaen" w:hAnsi="Sylfaen" w:cs="Sylfaen"/>
          <w:b/>
          <w:i/>
          <w:sz w:val="20"/>
          <w:szCs w:val="20"/>
          <w:u w:val="single"/>
          <w:lang w:val="ka-GE"/>
        </w:rPr>
        <w:t>ადგილი: ქ. თბილისი, წყალსადენის ქ. #7</w:t>
      </w:r>
    </w:p>
    <w:p w:rsidR="00F82D35" w:rsidRPr="00CF2DED" w:rsidRDefault="00F82D35" w:rsidP="00A167BC">
      <w:pPr>
        <w:spacing w:after="0" w:line="360" w:lineRule="auto"/>
        <w:jc w:val="both"/>
        <w:rPr>
          <w:rFonts w:ascii="Sylfaen" w:hAnsi="Sylfaen"/>
          <w:sz w:val="20"/>
          <w:szCs w:val="20"/>
        </w:rPr>
      </w:pPr>
    </w:p>
    <w:p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015BAA">
        <w:rPr>
          <w:rFonts w:ascii="Sylfaen" w:hAnsi="Sylfaen"/>
          <w:b/>
          <w:sz w:val="20"/>
          <w:szCs w:val="20"/>
          <w:lang w:val="ka-GE"/>
        </w:rPr>
        <w:t>12</w:t>
      </w:r>
      <w:r w:rsidR="00302948" w:rsidRPr="00580531">
        <w:rPr>
          <w:rFonts w:ascii="Sylfaen" w:hAnsi="Sylfaen"/>
          <w:b/>
          <w:sz w:val="20"/>
          <w:szCs w:val="20"/>
          <w:lang w:val="ka-GE"/>
        </w:rPr>
        <w:t xml:space="preserve"> </w:t>
      </w:r>
      <w:r w:rsidR="006275E1">
        <w:rPr>
          <w:rFonts w:ascii="Sylfaen" w:hAnsi="Sylfaen"/>
          <w:b/>
          <w:sz w:val="20"/>
          <w:szCs w:val="20"/>
          <w:lang w:val="ka-GE"/>
        </w:rPr>
        <w:t>ნოემბერს</w:t>
      </w:r>
      <w:r w:rsidR="008751D7" w:rsidRPr="00580531">
        <w:rPr>
          <w:rFonts w:ascii="AcadNusx" w:hAnsi="AcadNusx"/>
          <w:b/>
          <w:sz w:val="20"/>
          <w:szCs w:val="20"/>
          <w:lang w:val="ka-GE"/>
        </w:rPr>
        <w:t xml:space="preserve"> </w:t>
      </w:r>
      <w:r w:rsidR="00F55D03">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rsidR="00A344CD" w:rsidRDefault="00A344CD" w:rsidP="00580531">
      <w:pPr>
        <w:spacing w:after="0" w:line="360" w:lineRule="auto"/>
        <w:jc w:val="both"/>
        <w:rPr>
          <w:rFonts w:ascii="Sylfaen" w:hAnsi="Sylfaen"/>
          <w:sz w:val="20"/>
          <w:szCs w:val="20"/>
          <w:u w:val="single"/>
          <w:lang w:val="ka-GE"/>
        </w:rPr>
      </w:pPr>
    </w:p>
    <w:p w:rsidR="00A344CD" w:rsidRPr="00A344CD" w:rsidRDefault="00A344CD" w:rsidP="00580531">
      <w:pPr>
        <w:spacing w:after="0" w:line="360" w:lineRule="auto"/>
        <w:jc w:val="both"/>
        <w:rPr>
          <w:rFonts w:ascii="Sylfaen" w:hAnsi="Sylfaen"/>
          <w:sz w:val="20"/>
          <w:szCs w:val="20"/>
          <w:u w:val="single"/>
          <w:lang w:val="ka-GE"/>
        </w:rPr>
      </w:pPr>
    </w:p>
    <w:p w:rsidR="00C7297A" w:rsidRDefault="00580531" w:rsidP="00C7297A">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rsidR="00580531" w:rsidRPr="00C7297A" w:rsidRDefault="00C7297A" w:rsidP="00C7297A">
      <w:pPr>
        <w:spacing w:after="0" w:line="360" w:lineRule="auto"/>
        <w:jc w:val="both"/>
        <w:rPr>
          <w:rFonts w:ascii="Sylfaen" w:hAnsi="Sylfaen"/>
          <w:b/>
          <w:sz w:val="20"/>
          <w:szCs w:val="20"/>
          <w:lang w:val="ka-GE"/>
        </w:rPr>
      </w:pPr>
      <w:r w:rsidRPr="00C7297A">
        <w:rPr>
          <w:rFonts w:ascii="Sylfaen" w:hAnsi="Sylfaen" w:cs="Sylfaen"/>
          <w:sz w:val="20"/>
          <w:szCs w:val="20"/>
          <w:lang w:val="ka-GE"/>
        </w:rPr>
        <w:lastRenderedPageBreak/>
        <w:t xml:space="preserve">გაფორმდება </w:t>
      </w:r>
      <w:r w:rsidR="00663A4C" w:rsidRPr="00C7297A">
        <w:rPr>
          <w:rFonts w:ascii="Sylfaen" w:hAnsi="Sylfaen" w:cs="Sylfaen"/>
          <w:sz w:val="20"/>
          <w:szCs w:val="20"/>
          <w:lang w:val="ka-GE"/>
        </w:rPr>
        <w:t>ჩარჩო</w:t>
      </w:r>
      <w:r w:rsidR="00663A4C" w:rsidRPr="00C7297A">
        <w:rPr>
          <w:rFonts w:ascii="Sylfaen" w:hAnsi="Sylfaen"/>
          <w:sz w:val="20"/>
          <w:szCs w:val="20"/>
          <w:lang w:val="ka-GE"/>
        </w:rPr>
        <w:t xml:space="preserve"> </w:t>
      </w:r>
      <w:r w:rsidR="00663A4C" w:rsidRPr="00C7297A">
        <w:rPr>
          <w:rFonts w:ascii="Sylfaen" w:hAnsi="Sylfaen" w:cs="Sylfaen"/>
          <w:sz w:val="20"/>
          <w:szCs w:val="20"/>
          <w:lang w:val="ka-GE"/>
        </w:rPr>
        <w:t>ხელშეკრულება</w:t>
      </w:r>
      <w:r w:rsidR="00663A4C" w:rsidRPr="00C7297A">
        <w:rPr>
          <w:rFonts w:ascii="Sylfaen" w:hAnsi="Sylfaen"/>
          <w:sz w:val="20"/>
          <w:szCs w:val="20"/>
          <w:lang w:val="ka-GE"/>
        </w:rPr>
        <w:t xml:space="preserve"> საქონლის ერთეულის ფასის მითითებით, მოქმედების ვადა- ერთი წელი.</w:t>
      </w:r>
    </w:p>
    <w:p w:rsidR="00E66B96" w:rsidRDefault="00E66B96" w:rsidP="00580531">
      <w:pPr>
        <w:pStyle w:val="ListParagraph"/>
        <w:spacing w:after="0" w:line="360" w:lineRule="auto"/>
        <w:ind w:left="1080"/>
        <w:jc w:val="both"/>
        <w:rPr>
          <w:rFonts w:ascii="Sylfaen" w:hAnsi="Sylfaen"/>
          <w:sz w:val="20"/>
          <w:szCs w:val="20"/>
          <w:lang w:val="ka-GE"/>
        </w:rPr>
      </w:pPr>
    </w:p>
    <w:p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rsidR="00C41C03" w:rsidRDefault="00C41C03" w:rsidP="00C41C03">
      <w:pPr>
        <w:spacing w:after="0" w:line="240" w:lineRule="auto"/>
        <w:rPr>
          <w:rFonts w:ascii="Sylfaen" w:hAnsi="Sylfaen"/>
          <w:b/>
          <w:sz w:val="20"/>
          <w:szCs w:val="20"/>
          <w:lang w:val="ka-GE"/>
        </w:rPr>
      </w:pPr>
    </w:p>
    <w:p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rsidR="004D3679" w:rsidRPr="00885EC5" w:rsidRDefault="004D3679" w:rsidP="00C41C03">
      <w:pPr>
        <w:spacing w:after="0" w:line="240" w:lineRule="auto"/>
        <w:rPr>
          <w:rFonts w:ascii="Sylfaen" w:hAnsi="Sylfaen"/>
          <w:b/>
          <w:sz w:val="20"/>
          <w:szCs w:val="20"/>
          <w:lang w:val="ka-GE"/>
        </w:rPr>
      </w:pPr>
    </w:p>
    <w:p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275BA2">
        <w:rPr>
          <w:rFonts w:ascii="Sylfaen" w:hAnsi="Sylfaen"/>
          <w:sz w:val="20"/>
          <w:szCs w:val="20"/>
          <w:u w:val="single"/>
          <w:lang w:val="ka-GE"/>
        </w:rPr>
        <w:t>mberishvili@gwp.ge</w:t>
      </w:r>
    </w:p>
    <w:p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w:t>
      </w:r>
      <w:r w:rsidRPr="004263FE">
        <w:rPr>
          <w:rFonts w:ascii="Sylfaen" w:hAnsi="Sylfaen" w:cs="Arial"/>
          <w:sz w:val="20"/>
          <w:szCs w:val="20"/>
          <w:lang w:val="ka-GE"/>
        </w:rPr>
        <w:t xml:space="preserve">995 322 931111 (1148); </w:t>
      </w:r>
      <w:r w:rsidRPr="004263FE">
        <w:rPr>
          <w:rFonts w:ascii="Sylfaen" w:hAnsi="Sylfaen" w:cs="Arial"/>
          <w:sz w:val="20"/>
          <w:szCs w:val="20"/>
        </w:rPr>
        <w:t>591</w:t>
      </w:r>
      <w:r w:rsidRPr="004263FE">
        <w:rPr>
          <w:rFonts w:ascii="Sylfaen" w:hAnsi="Sylfaen" w:cs="Arial"/>
          <w:sz w:val="20"/>
          <w:szCs w:val="20"/>
          <w:lang w:val="ka-GE"/>
        </w:rPr>
        <w:t xml:space="preserve"> </w:t>
      </w:r>
      <w:r w:rsidRPr="004263FE">
        <w:rPr>
          <w:rFonts w:ascii="Sylfaen" w:hAnsi="Sylfaen" w:cs="Arial"/>
          <w:sz w:val="20"/>
          <w:szCs w:val="20"/>
        </w:rPr>
        <w:t>11 51</w:t>
      </w:r>
      <w:r w:rsidRPr="004263FE">
        <w:rPr>
          <w:rFonts w:ascii="Sylfaen" w:hAnsi="Sylfaen" w:cs="Arial"/>
          <w:sz w:val="20"/>
          <w:szCs w:val="20"/>
          <w:lang w:val="ka-GE"/>
        </w:rPr>
        <w:t xml:space="preserve"> </w:t>
      </w:r>
      <w:r w:rsidRPr="004263FE">
        <w:rPr>
          <w:rFonts w:ascii="Sylfaen" w:hAnsi="Sylfaen" w:cs="Arial"/>
          <w:sz w:val="20"/>
          <w:szCs w:val="20"/>
        </w:rPr>
        <w:t>46</w:t>
      </w:r>
    </w:p>
    <w:p w:rsidR="00E33A8F" w:rsidRDefault="00E33A8F" w:rsidP="00E33A8F">
      <w:pPr>
        <w:spacing w:after="0" w:line="240" w:lineRule="auto"/>
        <w:rPr>
          <w:rFonts w:ascii="Sylfaen" w:hAnsi="Sylfaen"/>
          <w:sz w:val="20"/>
          <w:szCs w:val="20"/>
          <w:lang w:val="ka-GE"/>
        </w:rPr>
      </w:pPr>
    </w:p>
    <w:p w:rsidR="00E33A8F" w:rsidRPr="00C7297A" w:rsidRDefault="00E33A8F" w:rsidP="00E33A8F">
      <w:pPr>
        <w:spacing w:after="0" w:line="360" w:lineRule="auto"/>
        <w:jc w:val="both"/>
        <w:rPr>
          <w:rFonts w:ascii="Sylfaen" w:hAnsi="Sylfaen"/>
          <w:sz w:val="20"/>
          <w:szCs w:val="20"/>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00C7297A">
        <w:rPr>
          <w:sz w:val="20"/>
          <w:szCs w:val="20"/>
          <w:lang w:val="ka-GE"/>
        </w:rPr>
        <w:t xml:space="preserve">: </w:t>
      </w:r>
      <w:r w:rsidR="00C7297A">
        <w:rPr>
          <w:rFonts w:ascii="Sylfaen" w:hAnsi="Sylfaen"/>
          <w:sz w:val="20"/>
          <w:szCs w:val="20"/>
          <w:lang w:val="ka-GE"/>
        </w:rPr>
        <w:t xml:space="preserve">ირაკლი ხვადაგაძე </w:t>
      </w:r>
    </w:p>
    <w:p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00C7297A" w:rsidRPr="00275BA2">
          <w:rPr>
            <w:rStyle w:val="Hyperlink"/>
            <w:rFonts w:ascii="Sylfaen" w:hAnsi="Sylfaen"/>
            <w:color w:val="auto"/>
            <w:sz w:val="20"/>
            <w:szCs w:val="20"/>
          </w:rPr>
          <w:t>ikhvadagidze@gwp.ge</w:t>
        </w:r>
      </w:hyperlink>
      <w:r w:rsidR="00C7297A" w:rsidRPr="00275BA2">
        <w:t xml:space="preserve"> </w:t>
      </w:r>
    </w:p>
    <w:p w:rsidR="00E33A8F" w:rsidRPr="00C7297A" w:rsidRDefault="00E33A8F" w:rsidP="00E33A8F">
      <w:pPr>
        <w:spacing w:after="0" w:line="360" w:lineRule="auto"/>
        <w:jc w:val="both"/>
        <w:rPr>
          <w:sz w:val="20"/>
          <w:szCs w:val="20"/>
        </w:rPr>
      </w:pPr>
      <w:r w:rsidRPr="00BD7106">
        <w:rPr>
          <w:rFonts w:ascii="Sylfaen" w:hAnsi="Sylfaen" w:cs="Sylfaen"/>
          <w:sz w:val="20"/>
          <w:szCs w:val="20"/>
          <w:lang w:val="ka-GE"/>
        </w:rPr>
        <w:t>ტელ</w:t>
      </w:r>
      <w:r w:rsidRPr="002906B2">
        <w:rPr>
          <w:sz w:val="20"/>
          <w:szCs w:val="20"/>
          <w:lang w:val="ka-GE"/>
        </w:rPr>
        <w:t>.</w:t>
      </w:r>
      <w:r w:rsidR="00C7297A">
        <w:rPr>
          <w:rFonts w:cs="Arial"/>
          <w:sz w:val="20"/>
          <w:szCs w:val="20"/>
          <w:lang w:val="ka-GE"/>
        </w:rPr>
        <w:t>: +995 322 931111 (1145</w:t>
      </w:r>
      <w:r w:rsidRPr="002906B2">
        <w:rPr>
          <w:rFonts w:cs="Arial"/>
          <w:sz w:val="20"/>
          <w:szCs w:val="20"/>
          <w:lang w:val="ka-GE"/>
        </w:rPr>
        <w:t xml:space="preserve">); </w:t>
      </w:r>
      <w:r w:rsidR="00C7297A">
        <w:rPr>
          <w:rFonts w:cs="Arial"/>
          <w:sz w:val="20"/>
          <w:szCs w:val="20"/>
        </w:rPr>
        <w:t>599</w:t>
      </w:r>
      <w:r w:rsidRPr="002906B2">
        <w:rPr>
          <w:rFonts w:cs="Arial"/>
          <w:sz w:val="20"/>
          <w:szCs w:val="20"/>
          <w:lang w:val="ka-GE"/>
        </w:rPr>
        <w:t xml:space="preserve"> </w:t>
      </w:r>
      <w:r w:rsidR="00C7297A">
        <w:rPr>
          <w:rFonts w:cs="Arial"/>
          <w:sz w:val="20"/>
          <w:szCs w:val="20"/>
        </w:rPr>
        <w:t>505</w:t>
      </w:r>
      <w:r w:rsidRPr="002906B2">
        <w:rPr>
          <w:rFonts w:cs="Arial"/>
          <w:sz w:val="20"/>
          <w:szCs w:val="20"/>
          <w:lang w:val="ka-GE"/>
        </w:rPr>
        <w:t xml:space="preserve"> </w:t>
      </w:r>
      <w:r w:rsidR="00C7297A">
        <w:rPr>
          <w:rFonts w:cs="Arial"/>
          <w:sz w:val="20"/>
          <w:szCs w:val="20"/>
        </w:rPr>
        <w:t>067</w:t>
      </w:r>
    </w:p>
    <w:p w:rsidR="00F47570" w:rsidRDefault="00F47570" w:rsidP="00F47570">
      <w:pPr>
        <w:spacing w:after="0" w:line="360" w:lineRule="auto"/>
        <w:jc w:val="both"/>
        <w:rPr>
          <w:rFonts w:ascii="Sylfaen" w:hAnsi="Sylfaen"/>
          <w:b/>
          <w:color w:val="FF0000"/>
          <w:sz w:val="20"/>
          <w:szCs w:val="20"/>
          <w:u w:val="single"/>
          <w:lang w:val="ka-GE"/>
        </w:rPr>
      </w:pPr>
    </w:p>
    <w:p w:rsidR="00237416" w:rsidRDefault="00237416" w:rsidP="00A35317">
      <w:pPr>
        <w:spacing w:after="0" w:line="360" w:lineRule="auto"/>
        <w:jc w:val="both"/>
        <w:rPr>
          <w:rFonts w:ascii="AcadNusx" w:hAnsi="AcadNusx"/>
          <w:sz w:val="20"/>
          <w:szCs w:val="20"/>
        </w:rPr>
      </w:pPr>
      <w:bookmarkStart w:id="0" w:name="_Toc454818556"/>
      <w:bookmarkEnd w:id="0"/>
    </w:p>
    <w:p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0202A5" w:rsidRDefault="000202A5" w:rsidP="000202A5">
      <w:pPr>
        <w:spacing w:after="0" w:line="360" w:lineRule="auto"/>
        <w:ind w:firstLine="426"/>
        <w:jc w:val="both"/>
        <w:rPr>
          <w:rFonts w:ascii="Sylfaen" w:hAnsi="Sylfaen"/>
          <w:b/>
          <w:i/>
          <w:sz w:val="18"/>
          <w:szCs w:val="18"/>
          <w:lang w:val="ka-GE"/>
        </w:rPr>
      </w:pPr>
    </w:p>
    <w:p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rsidR="00A50438" w:rsidRPr="008978B9" w:rsidRDefault="00A50438" w:rsidP="00A35317">
      <w:pPr>
        <w:pStyle w:val="ListParagraph"/>
        <w:spacing w:after="0" w:line="360" w:lineRule="auto"/>
        <w:ind w:left="1080"/>
        <w:jc w:val="both"/>
        <w:rPr>
          <w:sz w:val="20"/>
          <w:szCs w:val="20"/>
          <w:lang w:val="es-MX"/>
        </w:rPr>
      </w:pPr>
    </w:p>
    <w:p w:rsidR="00A50438" w:rsidRPr="00A344CD"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rsidR="00A344CD" w:rsidRPr="00B5452A" w:rsidRDefault="00A344CD" w:rsidP="00A344CD">
      <w:pPr>
        <w:pStyle w:val="ListParagraph"/>
        <w:spacing w:after="0" w:line="360" w:lineRule="auto"/>
        <w:ind w:left="0"/>
        <w:jc w:val="both"/>
        <w:rPr>
          <w:rFonts w:ascii="AcadNusx" w:hAnsi="AcadNusx"/>
          <w:b/>
          <w:sz w:val="24"/>
          <w:szCs w:val="24"/>
        </w:rPr>
      </w:pPr>
    </w:p>
    <w:p w:rsidR="00833770" w:rsidRPr="00A344CD"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w:t>
      </w:r>
      <w:r w:rsidR="006275E1">
        <w:rPr>
          <w:rFonts w:ascii="Sylfaen" w:hAnsi="Sylfaen"/>
          <w:sz w:val="20"/>
          <w:szCs w:val="20"/>
          <w:lang w:val="ka-GE"/>
        </w:rPr>
        <w:t xml:space="preserve">აღდო ანგარიშსწორებით, ფაქტიურად, </w:t>
      </w:r>
      <w:r w:rsidRPr="00B5452A">
        <w:rPr>
          <w:rFonts w:ascii="Sylfaen" w:hAnsi="Sylfaen"/>
          <w:sz w:val="20"/>
          <w:szCs w:val="20"/>
          <w:lang w:val="ka-GE"/>
        </w:rPr>
        <w:t xml:space="preserve">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rsidR="00A344CD" w:rsidRDefault="00A344CD" w:rsidP="00A344CD">
      <w:pPr>
        <w:pStyle w:val="ListParagraph"/>
        <w:spacing w:after="0" w:line="360" w:lineRule="auto"/>
        <w:ind w:left="426"/>
        <w:jc w:val="both"/>
        <w:rPr>
          <w:rFonts w:ascii="AcadNusx" w:hAnsi="AcadNusx"/>
          <w:sz w:val="20"/>
          <w:szCs w:val="20"/>
          <w:lang w:val="es-MX"/>
        </w:rPr>
      </w:pPr>
    </w:p>
    <w:p w:rsidR="00A344CD" w:rsidRDefault="00A344CD" w:rsidP="00A344CD">
      <w:pPr>
        <w:pStyle w:val="ListParagraph"/>
        <w:spacing w:after="0" w:line="360" w:lineRule="auto"/>
        <w:ind w:left="426"/>
        <w:jc w:val="both"/>
        <w:rPr>
          <w:rFonts w:ascii="AcadNusx" w:hAnsi="AcadNusx"/>
          <w:sz w:val="20"/>
          <w:szCs w:val="20"/>
          <w:lang w:val="es-MX"/>
        </w:rPr>
      </w:pPr>
    </w:p>
    <w:p w:rsidR="00A344CD" w:rsidRDefault="00A344CD" w:rsidP="00A344CD">
      <w:pPr>
        <w:pStyle w:val="ListParagraph"/>
        <w:spacing w:after="0" w:line="360" w:lineRule="auto"/>
        <w:ind w:left="426"/>
        <w:jc w:val="both"/>
        <w:rPr>
          <w:rFonts w:ascii="AcadNusx" w:hAnsi="AcadNusx"/>
          <w:sz w:val="20"/>
          <w:szCs w:val="20"/>
          <w:lang w:val="es-MX"/>
        </w:rPr>
      </w:pPr>
    </w:p>
    <w:p w:rsidR="00A344CD" w:rsidRDefault="00A344CD" w:rsidP="00A344CD">
      <w:pPr>
        <w:pStyle w:val="ListParagraph"/>
        <w:spacing w:after="0" w:line="360" w:lineRule="auto"/>
        <w:ind w:left="426"/>
        <w:jc w:val="both"/>
        <w:rPr>
          <w:rFonts w:ascii="AcadNusx" w:hAnsi="AcadNusx"/>
          <w:sz w:val="20"/>
          <w:szCs w:val="20"/>
          <w:lang w:val="es-MX"/>
        </w:rPr>
      </w:pPr>
    </w:p>
    <w:p w:rsidR="00A344CD" w:rsidRDefault="00A344CD" w:rsidP="00A344CD">
      <w:pPr>
        <w:pStyle w:val="ListParagraph"/>
        <w:spacing w:after="0" w:line="360" w:lineRule="auto"/>
        <w:ind w:left="426"/>
        <w:jc w:val="both"/>
        <w:rPr>
          <w:rFonts w:ascii="AcadNusx" w:hAnsi="AcadNusx"/>
          <w:sz w:val="20"/>
          <w:szCs w:val="20"/>
          <w:lang w:val="es-MX"/>
        </w:rPr>
      </w:pPr>
    </w:p>
    <w:p w:rsidR="00A344CD" w:rsidRDefault="00A344CD" w:rsidP="00A344CD">
      <w:pPr>
        <w:pStyle w:val="ListParagraph"/>
        <w:spacing w:after="0" w:line="360" w:lineRule="auto"/>
        <w:ind w:left="426"/>
        <w:jc w:val="both"/>
        <w:rPr>
          <w:rFonts w:ascii="AcadNusx" w:hAnsi="AcadNusx"/>
          <w:sz w:val="20"/>
          <w:szCs w:val="20"/>
          <w:lang w:val="es-MX"/>
        </w:rPr>
      </w:pPr>
    </w:p>
    <w:p w:rsidR="00BC6605" w:rsidRDefault="00BC6605" w:rsidP="00A344CD">
      <w:pPr>
        <w:pStyle w:val="ListParagraph"/>
        <w:spacing w:after="0" w:line="360" w:lineRule="auto"/>
        <w:ind w:left="426"/>
        <w:jc w:val="both"/>
        <w:rPr>
          <w:rFonts w:ascii="AcadNusx" w:hAnsi="AcadNusx"/>
          <w:sz w:val="20"/>
          <w:szCs w:val="20"/>
          <w:lang w:val="es-MX"/>
        </w:rPr>
      </w:pPr>
    </w:p>
    <w:p w:rsidR="00BC6605" w:rsidRDefault="00BC6605" w:rsidP="00A344CD">
      <w:pPr>
        <w:pStyle w:val="ListParagraph"/>
        <w:spacing w:after="0" w:line="360" w:lineRule="auto"/>
        <w:ind w:left="426"/>
        <w:jc w:val="both"/>
        <w:rPr>
          <w:rFonts w:ascii="AcadNusx" w:hAnsi="AcadNusx"/>
          <w:sz w:val="20"/>
          <w:szCs w:val="20"/>
          <w:lang w:val="es-MX"/>
        </w:rPr>
      </w:pPr>
    </w:p>
    <w:p w:rsidR="00BC6605" w:rsidRDefault="00BC6605" w:rsidP="00A344CD">
      <w:pPr>
        <w:pStyle w:val="ListParagraph"/>
        <w:spacing w:after="0" w:line="360" w:lineRule="auto"/>
        <w:ind w:left="426"/>
        <w:jc w:val="both"/>
        <w:rPr>
          <w:rFonts w:ascii="AcadNusx" w:hAnsi="AcadNusx"/>
          <w:sz w:val="20"/>
          <w:szCs w:val="20"/>
          <w:lang w:val="es-MX"/>
        </w:rPr>
      </w:pPr>
    </w:p>
    <w:p w:rsidR="00A344CD" w:rsidRPr="00B5452A" w:rsidRDefault="00A344CD" w:rsidP="00A344CD">
      <w:pPr>
        <w:pStyle w:val="ListParagraph"/>
        <w:spacing w:after="0" w:line="360" w:lineRule="auto"/>
        <w:ind w:left="426"/>
        <w:jc w:val="both"/>
        <w:rPr>
          <w:rFonts w:ascii="AcadNusx" w:hAnsi="AcadNusx"/>
          <w:sz w:val="20"/>
          <w:szCs w:val="20"/>
          <w:lang w:val="es-MX"/>
        </w:rPr>
      </w:pPr>
    </w:p>
    <w:p w:rsidR="00833770"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rsidR="006B06B8" w:rsidRPr="00AE4033" w:rsidRDefault="006B06B8" w:rsidP="006B06B8">
      <w:pPr>
        <w:pStyle w:val="ListParagraph"/>
        <w:spacing w:after="0" w:line="360" w:lineRule="auto"/>
        <w:ind w:left="0"/>
        <w:jc w:val="both"/>
        <w:rPr>
          <w:rFonts w:ascii="AcadNusx" w:hAnsi="AcadNusx"/>
          <w:b/>
          <w:sz w:val="24"/>
          <w:szCs w:val="24"/>
        </w:rPr>
      </w:pPr>
    </w:p>
    <w:p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კონკურსის დასახელება (კომპანიის მოკლე წარდგენა, ნომერი);</w:t>
      </w:r>
    </w:p>
    <w:p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 xml:space="preserve">კომერციული წინადადება, რომელიც უნდა მოიცავდეს </w:t>
      </w:r>
      <w:r w:rsidR="0097229D" w:rsidRPr="00663A4C">
        <w:rPr>
          <w:rFonts w:ascii="Sylfaen" w:hAnsi="Sylfaen"/>
          <w:b/>
          <w:sz w:val="20"/>
          <w:szCs w:val="20"/>
          <w:lang w:val="ka-GE"/>
        </w:rPr>
        <w:t xml:space="preserve">კომპანიის მიერ მიწოდებული ნახაზების შესაბამისად დამზადებული კონსტრუქციების </w:t>
      </w:r>
      <w:r w:rsidRPr="00663A4C">
        <w:rPr>
          <w:rFonts w:ascii="Sylfaen" w:hAnsi="Sylfaen"/>
          <w:b/>
          <w:sz w:val="20"/>
          <w:szCs w:val="20"/>
          <w:lang w:val="ka-GE"/>
        </w:rPr>
        <w:t>ღირებულებას;</w:t>
      </w:r>
      <w:r w:rsidR="004D3679" w:rsidRPr="00663A4C">
        <w:rPr>
          <w:rFonts w:ascii="Sylfaen" w:hAnsi="Sylfaen"/>
          <w:b/>
          <w:sz w:val="20"/>
          <w:szCs w:val="20"/>
          <w:lang w:val="ka-GE"/>
        </w:rPr>
        <w:t xml:space="preserve"> </w:t>
      </w:r>
      <w:r w:rsidR="00216D0B">
        <w:rPr>
          <w:rFonts w:ascii="Sylfaen" w:hAnsi="Sylfaen"/>
          <w:b/>
          <w:sz w:val="20"/>
          <w:szCs w:val="20"/>
          <w:lang w:val="ka-GE"/>
        </w:rPr>
        <w:t>ტრანსპორტირებას ქ. თბილისი, წყალსადენის N7</w:t>
      </w:r>
      <w:bookmarkStart w:id="2" w:name="_GoBack"/>
      <w:bookmarkEnd w:id="2"/>
    </w:p>
    <w:p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კომპანიის სრული რეკვიზიტები;</w:t>
      </w:r>
    </w:p>
    <w:p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ამონაწერი სამეწარმეო რეესტრიდან;</w:t>
      </w:r>
    </w:p>
    <w:p w:rsidR="008918CD" w:rsidRPr="00663A4C" w:rsidRDefault="008918CD" w:rsidP="008918CD">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უკანასკნელი 2 წლის განმავლობაში დამზადებული ანალოგიური  კონსტრუქციების ჩამონათვალი</w:t>
      </w:r>
    </w:p>
    <w:p w:rsidR="00B5452A" w:rsidRPr="00A344CD" w:rsidRDefault="00445DD5" w:rsidP="00B5452A">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ტენდერის დოკუმენტაციაში 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rsidR="00C40C8C" w:rsidRDefault="00C40C8C" w:rsidP="00C01CD2">
      <w:pPr>
        <w:spacing w:after="0" w:line="360" w:lineRule="auto"/>
        <w:jc w:val="both"/>
        <w:rPr>
          <w:rFonts w:ascii="AcadNusx" w:eastAsiaTheme="minorHAnsi" w:hAnsi="AcadNusx"/>
          <w:sz w:val="20"/>
          <w:szCs w:val="20"/>
        </w:rPr>
      </w:pPr>
    </w:p>
    <w:p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rsidR="00711C86" w:rsidRPr="00B14C7B" w:rsidRDefault="00D57017" w:rsidP="00B14C7B">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rsidR="00C01CD2" w:rsidRPr="00B14C7B" w:rsidRDefault="00586C84" w:rsidP="00B14C7B">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w:t>
      </w:r>
      <w:r w:rsidR="001F5D6E">
        <w:rPr>
          <w:rFonts w:ascii="Sylfaen" w:eastAsiaTheme="minorHAnsi" w:hAnsi="Sylfaen"/>
          <w:sz w:val="20"/>
          <w:szCs w:val="20"/>
          <w:lang w:val="ka-GE"/>
        </w:rPr>
        <w:t>კომპანიებთან</w:t>
      </w:r>
      <w:r>
        <w:rPr>
          <w:rFonts w:ascii="Sylfaen" w:eastAsiaTheme="minorHAnsi" w:hAnsi="Sylfaen"/>
          <w:sz w:val="20"/>
          <w:szCs w:val="20"/>
          <w:lang w:val="ka-GE"/>
        </w:rPr>
        <w:t xml:space="preserve">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E5" w:rsidRDefault="00754FE5" w:rsidP="007902EA">
      <w:pPr>
        <w:spacing w:after="0" w:line="240" w:lineRule="auto"/>
      </w:pPr>
      <w:r>
        <w:separator/>
      </w:r>
    </w:p>
  </w:endnote>
  <w:endnote w:type="continuationSeparator" w:id="0">
    <w:p w:rsidR="00754FE5" w:rsidRDefault="00754FE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216D0B">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E5" w:rsidRDefault="00754FE5" w:rsidP="007902EA">
      <w:pPr>
        <w:spacing w:after="0" w:line="240" w:lineRule="auto"/>
      </w:pPr>
      <w:r>
        <w:separator/>
      </w:r>
    </w:p>
  </w:footnote>
  <w:footnote w:type="continuationSeparator" w:id="0">
    <w:p w:rsidR="00754FE5" w:rsidRDefault="00754FE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A167BC">
      <w:rPr>
        <w:rFonts w:ascii="Sylfaen" w:hAnsi="Sylfaen"/>
        <w:b/>
        <w:sz w:val="18"/>
        <w:szCs w:val="18"/>
        <w:lang w:val="ka-GE"/>
      </w:rPr>
      <w:t xml:space="preserve">რკინა-ბეტონის </w:t>
    </w:r>
    <w:r w:rsidR="00E77954">
      <w:rPr>
        <w:rFonts w:ascii="Sylfaen" w:hAnsi="Sylfaen"/>
        <w:b/>
        <w:sz w:val="18"/>
        <w:szCs w:val="18"/>
        <w:lang w:val="ka-GE"/>
      </w:rPr>
      <w:t>კონსტრუქციების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A344CD">
      <w:rPr>
        <w:rFonts w:ascii="Sylfaen" w:hAnsi="Sylfaen" w:cs="Sylfaen"/>
        <w:b/>
        <w:sz w:val="20"/>
        <w:szCs w:val="20"/>
        <w:lang w:val="ka-GE"/>
      </w:rPr>
      <w:t>076</w:t>
    </w:r>
    <w:r w:rsidR="007778CE">
      <w:rPr>
        <w:rFonts w:ascii="Sylfaen" w:hAnsi="Sylfaen" w:cs="Sylfaen"/>
        <w:b/>
        <w:sz w:val="20"/>
        <w:szCs w:val="20"/>
        <w:lang w:val="ka-GE"/>
      </w:rPr>
      <w:t>-</w:t>
    </w:r>
    <w:r w:rsidR="002260A5">
      <w:rPr>
        <w:rFonts w:ascii="Sylfaen" w:hAnsi="Sylfaen" w:cs="Sylfaen"/>
        <w:b/>
        <w:sz w:val="20"/>
        <w:szCs w:val="20"/>
        <w:lang w:val="en-GB"/>
      </w:rPr>
      <w:t>BID-18</w:t>
    </w: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57525AE"/>
    <w:multiLevelType w:val="hybridMultilevel"/>
    <w:tmpl w:val="8B2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6EEE2892"/>
    <w:lvl w:ilvl="0">
      <w:start w:val="5"/>
      <w:numFmt w:val="decimal"/>
      <w:lvlText w:val="%1"/>
      <w:lvlJc w:val="left"/>
      <w:pPr>
        <w:ind w:left="360" w:hanging="360"/>
      </w:pPr>
      <w:rPr>
        <w:rFonts w:hint="default"/>
        <w:b w:val="0"/>
        <w:u w:val="none"/>
      </w:rPr>
    </w:lvl>
    <w:lvl w:ilvl="1">
      <w:start w:val="1"/>
      <w:numFmt w:val="bullet"/>
      <w:lvlText w:val=""/>
      <w:lvlJc w:val="left"/>
      <w:pPr>
        <w:ind w:left="720" w:hanging="720"/>
      </w:pPr>
      <w:rPr>
        <w:rFonts w:ascii="Symbol" w:hAnsi="Symbol"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15BAA"/>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A2B06"/>
    <w:rsid w:val="001B0D00"/>
    <w:rsid w:val="001B6BD5"/>
    <w:rsid w:val="001B740A"/>
    <w:rsid w:val="001B75E0"/>
    <w:rsid w:val="001C112D"/>
    <w:rsid w:val="001C2BF2"/>
    <w:rsid w:val="001D3932"/>
    <w:rsid w:val="001D3B12"/>
    <w:rsid w:val="001E0606"/>
    <w:rsid w:val="001F5D6E"/>
    <w:rsid w:val="00202451"/>
    <w:rsid w:val="002056E8"/>
    <w:rsid w:val="00207B93"/>
    <w:rsid w:val="0021503D"/>
    <w:rsid w:val="00216B88"/>
    <w:rsid w:val="00216D0B"/>
    <w:rsid w:val="002260A5"/>
    <w:rsid w:val="002319CA"/>
    <w:rsid w:val="00237416"/>
    <w:rsid w:val="00241768"/>
    <w:rsid w:val="002468A9"/>
    <w:rsid w:val="0025658B"/>
    <w:rsid w:val="002568CE"/>
    <w:rsid w:val="00257F36"/>
    <w:rsid w:val="00266CA0"/>
    <w:rsid w:val="00275958"/>
    <w:rsid w:val="00275BA2"/>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263FE"/>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5FD5"/>
    <w:rsid w:val="004D747F"/>
    <w:rsid w:val="00544856"/>
    <w:rsid w:val="005553C3"/>
    <w:rsid w:val="00580531"/>
    <w:rsid w:val="005832A4"/>
    <w:rsid w:val="00583B48"/>
    <w:rsid w:val="00586056"/>
    <w:rsid w:val="00586C84"/>
    <w:rsid w:val="00595E4B"/>
    <w:rsid w:val="005C14A4"/>
    <w:rsid w:val="005D3B83"/>
    <w:rsid w:val="005E05B1"/>
    <w:rsid w:val="00610FC8"/>
    <w:rsid w:val="006275E1"/>
    <w:rsid w:val="00632910"/>
    <w:rsid w:val="00633210"/>
    <w:rsid w:val="00634B58"/>
    <w:rsid w:val="00661B3E"/>
    <w:rsid w:val="00663A4C"/>
    <w:rsid w:val="00665219"/>
    <w:rsid w:val="00665C42"/>
    <w:rsid w:val="00667B1F"/>
    <w:rsid w:val="00670B37"/>
    <w:rsid w:val="00674470"/>
    <w:rsid w:val="00674F71"/>
    <w:rsid w:val="00681B23"/>
    <w:rsid w:val="00692B13"/>
    <w:rsid w:val="006A256D"/>
    <w:rsid w:val="006A3D31"/>
    <w:rsid w:val="006A7B28"/>
    <w:rsid w:val="006B06B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4FE5"/>
    <w:rsid w:val="00764A65"/>
    <w:rsid w:val="00766050"/>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7229D"/>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4CD"/>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4C7B"/>
    <w:rsid w:val="00B156A3"/>
    <w:rsid w:val="00B23313"/>
    <w:rsid w:val="00B30838"/>
    <w:rsid w:val="00B42689"/>
    <w:rsid w:val="00B47896"/>
    <w:rsid w:val="00B47D4C"/>
    <w:rsid w:val="00B5452A"/>
    <w:rsid w:val="00B830F8"/>
    <w:rsid w:val="00B942E0"/>
    <w:rsid w:val="00B97F4F"/>
    <w:rsid w:val="00BB0F01"/>
    <w:rsid w:val="00BC364F"/>
    <w:rsid w:val="00BC6605"/>
    <w:rsid w:val="00BE0965"/>
    <w:rsid w:val="00BE187B"/>
    <w:rsid w:val="00BE3060"/>
    <w:rsid w:val="00BF5EFE"/>
    <w:rsid w:val="00C01CD2"/>
    <w:rsid w:val="00C06F22"/>
    <w:rsid w:val="00C12270"/>
    <w:rsid w:val="00C14986"/>
    <w:rsid w:val="00C14D7A"/>
    <w:rsid w:val="00C40C8C"/>
    <w:rsid w:val="00C41C03"/>
    <w:rsid w:val="00C55BCF"/>
    <w:rsid w:val="00C673FA"/>
    <w:rsid w:val="00C67999"/>
    <w:rsid w:val="00C7297A"/>
    <w:rsid w:val="00C73981"/>
    <w:rsid w:val="00C75B58"/>
    <w:rsid w:val="00C761CC"/>
    <w:rsid w:val="00C91AFC"/>
    <w:rsid w:val="00C9205D"/>
    <w:rsid w:val="00CA4A83"/>
    <w:rsid w:val="00CA54EE"/>
    <w:rsid w:val="00CB2B75"/>
    <w:rsid w:val="00CB730B"/>
    <w:rsid w:val="00CB736E"/>
    <w:rsid w:val="00CC3C0A"/>
    <w:rsid w:val="00CD3EA4"/>
    <w:rsid w:val="00CE1D05"/>
    <w:rsid w:val="00CE1D66"/>
    <w:rsid w:val="00CF1EF9"/>
    <w:rsid w:val="00CF2DED"/>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66B96"/>
    <w:rsid w:val="00E751A2"/>
    <w:rsid w:val="00E77954"/>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7F03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i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B6A9-9DB3-42EE-B7C3-32EC382F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32</cp:revision>
  <cp:lastPrinted>2015-07-27T06:36:00Z</cp:lastPrinted>
  <dcterms:created xsi:type="dcterms:W3CDTF">2017-02-28T15:04:00Z</dcterms:created>
  <dcterms:modified xsi:type="dcterms:W3CDTF">2018-10-29T06:01:00Z</dcterms:modified>
</cp:coreProperties>
</file>